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A7E" w14:textId="1B48B013" w:rsidR="009F374B" w:rsidRDefault="006E1F94" w:rsidP="005F3082">
      <w:pPr>
        <w:spacing w:after="244" w:line="259" w:lineRule="auto"/>
        <w:ind w:left="0" w:right="-161" w:firstLine="0"/>
        <w:jc w:val="center"/>
      </w:pPr>
      <w:r>
        <w:rPr>
          <w:noProof/>
        </w:rPr>
        <w:drawing>
          <wp:inline distT="0" distB="0" distL="0" distR="0" wp14:anchorId="1889BECB" wp14:editId="06E9EBE2">
            <wp:extent cx="5724525" cy="742950"/>
            <wp:effectExtent l="0" t="0" r="9525" b="0"/>
            <wp:docPr id="1890377991" name="Afbeelding 1" descr="Afbeelding met tekst, persoon, kleding, plant&#10;&#10;Automatisch gegenereerde beschrijv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377991" name="Afbeelding 1" descr="Afbeelding met tekst, persoon, kleding, plant&#10;&#10;Automatisch gegenereerde beschrijv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1" b="11409"/>
                    <a:stretch/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7E2B7" w14:textId="77777777" w:rsidR="00F966F6" w:rsidRPr="00C579A6" w:rsidRDefault="006E1F94" w:rsidP="00F966F6">
      <w:pPr>
        <w:ind w:left="0" w:firstLine="0"/>
        <w:jc w:val="center"/>
        <w:rPr>
          <w:b/>
          <w:color w:val="B42F80"/>
          <w:sz w:val="28"/>
          <w:szCs w:val="28"/>
        </w:rPr>
      </w:pPr>
      <w:r w:rsidRPr="00C579A6">
        <w:rPr>
          <w:b/>
          <w:color w:val="B42F80"/>
          <w:sz w:val="28"/>
          <w:szCs w:val="28"/>
        </w:rPr>
        <w:t>SAMEN ‘VERGROENEN’ WE DE SCHOOLOMGEVING</w:t>
      </w:r>
    </w:p>
    <w:p w14:paraId="2DF2B108" w14:textId="6FD115CE" w:rsidR="006E1F94" w:rsidRDefault="006E1F94" w:rsidP="00F966F6">
      <w:pPr>
        <w:ind w:left="0" w:firstLine="0"/>
        <w:jc w:val="center"/>
        <w:rPr>
          <w:b/>
          <w:color w:val="auto"/>
          <w:sz w:val="22"/>
        </w:rPr>
      </w:pPr>
      <w:r w:rsidRPr="00F966F6">
        <w:rPr>
          <w:b/>
          <w:color w:val="auto"/>
          <w:sz w:val="22"/>
        </w:rPr>
        <w:t>OP [DATUM]</w:t>
      </w:r>
    </w:p>
    <w:p w14:paraId="7EB1C118" w14:textId="77777777" w:rsidR="00BB6601" w:rsidRPr="00F966F6" w:rsidRDefault="00BB6601" w:rsidP="00F966F6">
      <w:pPr>
        <w:ind w:left="0" w:firstLine="0"/>
        <w:jc w:val="center"/>
        <w:rPr>
          <w:b/>
          <w:color w:val="auto"/>
          <w:sz w:val="22"/>
        </w:rPr>
      </w:pPr>
    </w:p>
    <w:p w14:paraId="3FAC37BC" w14:textId="071D0A8D" w:rsidR="00BA04AE" w:rsidRPr="007F44E9" w:rsidRDefault="00BA04AE" w:rsidP="009F374B">
      <w:pPr>
        <w:rPr>
          <w:rFonts w:cstheme="minorHAnsi"/>
          <w:sz w:val="22"/>
        </w:rPr>
      </w:pPr>
      <w:r w:rsidRPr="007F44E9">
        <w:rPr>
          <w:rFonts w:cstheme="minorHAnsi"/>
          <w:sz w:val="22"/>
        </w:rPr>
        <w:t>Beste (groot)ouders,</w:t>
      </w:r>
    </w:p>
    <w:p w14:paraId="3D8C97EB" w14:textId="5029F6F0" w:rsidR="00BA04AE" w:rsidRPr="007F44E9" w:rsidRDefault="00BA04AE" w:rsidP="009F374B">
      <w:pPr>
        <w:rPr>
          <w:rFonts w:cstheme="minorHAnsi"/>
          <w:sz w:val="22"/>
        </w:rPr>
      </w:pPr>
    </w:p>
    <w:p w14:paraId="12395E91" w14:textId="74F3456D" w:rsidR="009F374B" w:rsidRDefault="00A82810" w:rsidP="00CA31A3">
      <w:pPr>
        <w:jc w:val="both"/>
        <w:rPr>
          <w:rFonts w:cstheme="minorHAnsi"/>
          <w:sz w:val="22"/>
        </w:rPr>
      </w:pPr>
      <w:r w:rsidRPr="00BB6601">
        <w:rPr>
          <w:noProof/>
          <w:color w:val="F27611"/>
        </w:rPr>
        <w:drawing>
          <wp:anchor distT="0" distB="0" distL="114300" distR="114300" simplePos="0" relativeHeight="251660288" behindDoc="0" locked="0" layoutInCell="1" allowOverlap="1" wp14:anchorId="562D6348" wp14:editId="42226A13">
            <wp:simplePos x="0" y="0"/>
            <wp:positionH relativeFrom="margin">
              <wp:posOffset>4615815</wp:posOffset>
            </wp:positionH>
            <wp:positionV relativeFrom="paragraph">
              <wp:posOffset>10160</wp:posOffset>
            </wp:positionV>
            <wp:extent cx="1228725" cy="1228725"/>
            <wp:effectExtent l="0" t="0" r="9525" b="9525"/>
            <wp:wrapSquare wrapText="bothSides"/>
            <wp:docPr id="1054074938" name="Afbeelding 3" descr="Afbeelding met clipart, Graphics, wit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74938" name="Afbeelding 3" descr="Afbeelding met clipart, Graphics, wit, symbo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4B" w:rsidRPr="007F44E9">
        <w:rPr>
          <w:rFonts w:cstheme="minorHAnsi"/>
          <w:sz w:val="22"/>
        </w:rPr>
        <w:t>Op</w:t>
      </w:r>
      <w:r w:rsidR="006E1F94">
        <w:rPr>
          <w:rFonts w:cstheme="minorHAnsi"/>
          <w:sz w:val="22"/>
        </w:rPr>
        <w:t xml:space="preserve"> </w:t>
      </w:r>
      <w:r w:rsidR="006E1F94" w:rsidRPr="006E1F94">
        <w:rPr>
          <w:rFonts w:cstheme="minorHAnsi"/>
          <w:sz w:val="22"/>
          <w:highlight w:val="yellow"/>
        </w:rPr>
        <w:t>[</w:t>
      </w:r>
      <w:r w:rsidR="006E1F94" w:rsidRPr="00F966F6">
        <w:rPr>
          <w:rFonts w:cstheme="minorHAnsi"/>
          <w:b/>
          <w:bCs/>
          <w:sz w:val="22"/>
          <w:highlight w:val="yellow"/>
        </w:rPr>
        <w:t>datum</w:t>
      </w:r>
      <w:r w:rsidR="006E1F94" w:rsidRPr="006E1F94">
        <w:rPr>
          <w:rFonts w:cstheme="minorHAnsi"/>
          <w:sz w:val="22"/>
          <w:highlight w:val="yellow"/>
        </w:rPr>
        <w:t>]</w:t>
      </w:r>
      <w:r w:rsidR="009F374B" w:rsidRPr="007F44E9">
        <w:rPr>
          <w:rFonts w:cstheme="minorHAnsi"/>
          <w:sz w:val="22"/>
        </w:rPr>
        <w:t xml:space="preserve"> </w:t>
      </w:r>
      <w:r w:rsidR="006E1F94">
        <w:rPr>
          <w:rFonts w:cstheme="minorHAnsi"/>
          <w:sz w:val="22"/>
        </w:rPr>
        <w:t xml:space="preserve">steken we de handen uit de mouwen. Samen met de </w:t>
      </w:r>
      <w:r w:rsidR="00F966F6">
        <w:rPr>
          <w:rFonts w:cstheme="minorHAnsi"/>
          <w:sz w:val="22"/>
        </w:rPr>
        <w:t>klas</w:t>
      </w:r>
      <w:r w:rsidR="006E1F94">
        <w:rPr>
          <w:rFonts w:cstheme="minorHAnsi"/>
          <w:sz w:val="22"/>
        </w:rPr>
        <w:t xml:space="preserve"> </w:t>
      </w:r>
      <w:r w:rsidR="00BB6601">
        <w:rPr>
          <w:rFonts w:cstheme="minorHAnsi"/>
          <w:sz w:val="22"/>
        </w:rPr>
        <w:t>maken we</w:t>
      </w:r>
      <w:r w:rsidR="006E1F94">
        <w:rPr>
          <w:rFonts w:cstheme="minorHAnsi"/>
          <w:sz w:val="22"/>
        </w:rPr>
        <w:t xml:space="preserve"> de schoolomgeving groener. Dit doen we door [</w:t>
      </w:r>
      <w:r w:rsidR="006E1F94" w:rsidRPr="00F966F6">
        <w:rPr>
          <w:rFonts w:cstheme="minorHAnsi"/>
          <w:b/>
          <w:bCs/>
          <w:sz w:val="22"/>
          <w:highlight w:val="yellow"/>
        </w:rPr>
        <w:t>het plaatsen van groene boomspiegels/te tegelwippen/een bloemen- of plantentuin aan te leggen</w:t>
      </w:r>
      <w:r w:rsidR="006E1F94">
        <w:rPr>
          <w:rFonts w:cstheme="minorHAnsi"/>
          <w:sz w:val="22"/>
        </w:rPr>
        <w:t>].</w:t>
      </w:r>
      <w:r w:rsidR="009F374B" w:rsidRPr="007F44E9">
        <w:rPr>
          <w:rFonts w:cstheme="minorHAnsi"/>
          <w:sz w:val="22"/>
        </w:rPr>
        <w:t xml:space="preserve"> </w:t>
      </w:r>
    </w:p>
    <w:p w14:paraId="3A144E6B" w14:textId="277B7D2E" w:rsidR="00BB6601" w:rsidRPr="007F44E9" w:rsidRDefault="00BB6601" w:rsidP="00CA31A3">
      <w:pPr>
        <w:jc w:val="both"/>
        <w:rPr>
          <w:rFonts w:cstheme="minorHAnsi"/>
          <w:sz w:val="22"/>
        </w:rPr>
      </w:pPr>
    </w:p>
    <w:p w14:paraId="267B5A89" w14:textId="7ACD0C96" w:rsidR="00F966F6" w:rsidRPr="00F966F6" w:rsidRDefault="00F966F6" w:rsidP="00F966F6">
      <w:pPr>
        <w:jc w:val="both"/>
        <w:rPr>
          <w:sz w:val="22"/>
        </w:rPr>
      </w:pPr>
      <w:r w:rsidRPr="007F44E9">
        <w:rPr>
          <w:b/>
          <w:sz w:val="22"/>
        </w:rPr>
        <w:t xml:space="preserve">Onze </w:t>
      </w:r>
      <w:r>
        <w:rPr>
          <w:b/>
          <w:sz w:val="22"/>
        </w:rPr>
        <w:t>klas</w:t>
      </w:r>
      <w:r w:rsidRPr="007F44E9">
        <w:rPr>
          <w:b/>
          <w:sz w:val="22"/>
        </w:rPr>
        <w:t xml:space="preserve"> doet mee!</w:t>
      </w:r>
      <w:r w:rsidRPr="007F44E9">
        <w:rPr>
          <w:sz w:val="22"/>
        </w:rPr>
        <w:t xml:space="preserve"> </w:t>
      </w:r>
      <w:r>
        <w:rPr>
          <w:sz w:val="22"/>
        </w:rPr>
        <w:t>Het wordt een leerrijke en leuke ervaring</w:t>
      </w:r>
      <w:r w:rsidR="00BB6601">
        <w:rPr>
          <w:sz w:val="22"/>
        </w:rPr>
        <w:t>, die leerlingen stimuleert om stil te staan bij de natuur en het klimaat</w:t>
      </w:r>
      <w:r>
        <w:rPr>
          <w:sz w:val="22"/>
        </w:rPr>
        <w:t xml:space="preserve">. </w:t>
      </w:r>
      <w:r w:rsidRPr="00F966F6">
        <w:rPr>
          <w:sz w:val="22"/>
        </w:rPr>
        <w:t>Neem die dag dus zeker</w:t>
      </w:r>
      <w:r>
        <w:rPr>
          <w:sz w:val="22"/>
        </w:rPr>
        <w:t xml:space="preserve"> </w:t>
      </w:r>
      <w:r w:rsidRPr="00BB6601">
        <w:rPr>
          <w:b/>
          <w:bCs/>
          <w:sz w:val="22"/>
          <w:u w:val="single"/>
        </w:rPr>
        <w:t>kleren mee die vuil mogen worden</w:t>
      </w:r>
      <w:r>
        <w:rPr>
          <w:b/>
          <w:bCs/>
          <w:sz w:val="22"/>
        </w:rPr>
        <w:t xml:space="preserve">! </w:t>
      </w:r>
    </w:p>
    <w:p w14:paraId="7EAF4EBB" w14:textId="4E4D2E66" w:rsidR="00BA04AE" w:rsidRDefault="00BA04AE" w:rsidP="00CA31A3">
      <w:pPr>
        <w:jc w:val="both"/>
        <w:rPr>
          <w:rFonts w:cstheme="minorHAnsi"/>
          <w:sz w:val="22"/>
        </w:rPr>
      </w:pPr>
    </w:p>
    <w:p w14:paraId="2728BEB5" w14:textId="5FA18CD2" w:rsidR="00953E06" w:rsidRPr="00953E06" w:rsidRDefault="00F966F6" w:rsidP="00953E06">
      <w:pPr>
        <w:pStyle w:val="Geenafstand"/>
      </w:pPr>
      <w:r>
        <w:t>Vanwege</w:t>
      </w:r>
      <w:r w:rsidR="007F44E9" w:rsidRPr="00953E06">
        <w:t xml:space="preserve">, </w:t>
      </w:r>
    </w:p>
    <w:p w14:paraId="07AA6C6F" w14:textId="61F2F880" w:rsidR="007F44E9" w:rsidRDefault="007F44E9" w:rsidP="00953E06">
      <w:pPr>
        <w:pStyle w:val="Geenafstand"/>
      </w:pPr>
      <w:r w:rsidRPr="00953E06">
        <w:t>De directie</w:t>
      </w:r>
    </w:p>
    <w:p w14:paraId="52974771" w14:textId="0C615EB4" w:rsidR="00BB6601" w:rsidRDefault="00BB6601" w:rsidP="00BB6601">
      <w:pPr>
        <w:spacing w:after="22" w:line="259" w:lineRule="auto"/>
        <w:ind w:left="0" w:firstLine="0"/>
        <w:jc w:val="both"/>
        <w:rPr>
          <w:rFonts w:cstheme="minorHAnsi"/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D471" wp14:editId="2E45ECA9">
                <wp:simplePos x="819150" y="44862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76925" cy="0"/>
                <wp:effectExtent l="0" t="0" r="0" b="0"/>
                <wp:wrapSquare wrapText="bothSides"/>
                <wp:docPr id="576446756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00F1" id="Rechte verbindingslijn 5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" strokecolor="#5b9bd5 [3204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53A4340D" w14:textId="6BC2D33F" w:rsidR="00BB6601" w:rsidRPr="00BB6601" w:rsidRDefault="00BB6601" w:rsidP="00BB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 w:line="259" w:lineRule="auto"/>
        <w:ind w:left="0" w:firstLine="0"/>
        <w:jc w:val="center"/>
        <w:rPr>
          <w:sz w:val="22"/>
        </w:rPr>
      </w:pPr>
      <w:proofErr w:type="spellStart"/>
      <w:r w:rsidRPr="00BB6601">
        <w:rPr>
          <w:rFonts w:cstheme="minorHAnsi"/>
          <w:sz w:val="22"/>
        </w:rPr>
        <w:t>Vergroenen</w:t>
      </w:r>
      <w:proofErr w:type="spellEnd"/>
      <w:r w:rsidRPr="00BB6601">
        <w:rPr>
          <w:rFonts w:cstheme="minorHAnsi"/>
          <w:sz w:val="22"/>
        </w:rPr>
        <w:t xml:space="preserve"> is een campagne van het </w:t>
      </w:r>
      <w:r w:rsidRPr="00BB6601">
        <w:rPr>
          <w:rFonts w:cstheme="minorHAnsi"/>
          <w:b/>
          <w:bCs/>
          <w:sz w:val="22"/>
        </w:rPr>
        <w:t>Octopusplan</w:t>
      </w:r>
      <w:r w:rsidRPr="00BB6601">
        <w:rPr>
          <w:rFonts w:cstheme="minorHAnsi"/>
          <w:sz w:val="22"/>
        </w:rPr>
        <w:t xml:space="preserve"> (Voetgangersbeweging vzw), een organisatie die werk maakt van kindvriendelijke schoolomgevingen en duurzaam woon-schoolverkeer.</w:t>
      </w:r>
    </w:p>
    <w:p w14:paraId="4864B52B" w14:textId="77777777" w:rsidR="006E1F94" w:rsidRDefault="006E1F94" w:rsidP="00953E06">
      <w:pPr>
        <w:pStyle w:val="Geenafstand"/>
      </w:pPr>
    </w:p>
    <w:p w14:paraId="2823D2BC" w14:textId="77777777" w:rsidR="00BB6601" w:rsidRDefault="00BB6601" w:rsidP="00953E06">
      <w:pPr>
        <w:pStyle w:val="Geenafstand"/>
      </w:pPr>
    </w:p>
    <w:p w14:paraId="2EFF5A53" w14:textId="77777777" w:rsidR="00BB6601" w:rsidRDefault="00BB6601" w:rsidP="00953E06">
      <w:pPr>
        <w:pStyle w:val="Geenafstand"/>
      </w:pPr>
    </w:p>
    <w:p w14:paraId="5BAB33B5" w14:textId="77777777" w:rsidR="00A82810" w:rsidRDefault="00A82810" w:rsidP="00A82810">
      <w:pPr>
        <w:spacing w:after="244" w:line="259" w:lineRule="auto"/>
        <w:ind w:left="0" w:right="-161" w:firstLine="0"/>
        <w:jc w:val="center"/>
      </w:pPr>
    </w:p>
    <w:p w14:paraId="74B3040B" w14:textId="21552CFA" w:rsidR="00A82810" w:rsidRDefault="00A82810" w:rsidP="00A82810">
      <w:pPr>
        <w:spacing w:after="244" w:line="259" w:lineRule="auto"/>
        <w:ind w:left="0" w:right="-161" w:firstLine="0"/>
        <w:jc w:val="center"/>
      </w:pPr>
      <w:r>
        <w:rPr>
          <w:noProof/>
        </w:rPr>
        <w:drawing>
          <wp:inline distT="0" distB="0" distL="0" distR="0" wp14:anchorId="376FA2C1" wp14:editId="50C3A007">
            <wp:extent cx="5724525" cy="742950"/>
            <wp:effectExtent l="0" t="0" r="9525" b="0"/>
            <wp:docPr id="742037787" name="Afbeelding 742037787" descr="Afbeelding met tekst, persoon, kleding, plant&#10;&#10;Automatisch gegenereerde beschrijv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377991" name="Afbeelding 1" descr="Afbeelding met tekst, persoon, kleding, plant&#10;&#10;Automatisch gegenereerde beschrijv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1" b="11409"/>
                    <a:stretch/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F08D1" w14:textId="77777777" w:rsidR="00A82810" w:rsidRPr="00C579A6" w:rsidRDefault="00A82810" w:rsidP="00A82810">
      <w:pPr>
        <w:ind w:left="0" w:firstLine="0"/>
        <w:jc w:val="center"/>
        <w:rPr>
          <w:b/>
          <w:color w:val="B42F80"/>
          <w:sz w:val="28"/>
          <w:szCs w:val="28"/>
        </w:rPr>
      </w:pPr>
      <w:r w:rsidRPr="00C579A6">
        <w:rPr>
          <w:b/>
          <w:color w:val="B42F80"/>
          <w:sz w:val="28"/>
          <w:szCs w:val="28"/>
        </w:rPr>
        <w:t>SAMEN ‘VERGROENEN’ WE DE SCHOOLOMGEVING</w:t>
      </w:r>
    </w:p>
    <w:p w14:paraId="5FF20647" w14:textId="77777777" w:rsidR="00A82810" w:rsidRDefault="00A82810" w:rsidP="00A82810">
      <w:pPr>
        <w:ind w:left="0" w:firstLine="0"/>
        <w:jc w:val="center"/>
        <w:rPr>
          <w:b/>
          <w:color w:val="auto"/>
          <w:sz w:val="22"/>
        </w:rPr>
      </w:pPr>
      <w:r w:rsidRPr="00F966F6">
        <w:rPr>
          <w:b/>
          <w:color w:val="auto"/>
          <w:sz w:val="22"/>
        </w:rPr>
        <w:t>OP [DATUM]</w:t>
      </w:r>
    </w:p>
    <w:p w14:paraId="62E7AF27" w14:textId="77777777" w:rsidR="00A82810" w:rsidRPr="00F966F6" w:rsidRDefault="00A82810" w:rsidP="00A82810">
      <w:pPr>
        <w:ind w:left="0" w:firstLine="0"/>
        <w:jc w:val="center"/>
        <w:rPr>
          <w:b/>
          <w:color w:val="auto"/>
          <w:sz w:val="22"/>
        </w:rPr>
      </w:pPr>
    </w:p>
    <w:p w14:paraId="6D375171" w14:textId="77777777" w:rsidR="00A82810" w:rsidRPr="007F44E9" w:rsidRDefault="00A82810" w:rsidP="00A82810">
      <w:pPr>
        <w:rPr>
          <w:rFonts w:cstheme="minorHAnsi"/>
          <w:sz w:val="22"/>
        </w:rPr>
      </w:pPr>
      <w:r w:rsidRPr="007F44E9">
        <w:rPr>
          <w:rFonts w:cstheme="minorHAnsi"/>
          <w:sz w:val="22"/>
        </w:rPr>
        <w:t>Beste (groot)ouders,</w:t>
      </w:r>
    </w:p>
    <w:p w14:paraId="7E3C59ED" w14:textId="77777777" w:rsidR="00A82810" w:rsidRPr="007F44E9" w:rsidRDefault="00A82810" w:rsidP="00A82810">
      <w:pPr>
        <w:rPr>
          <w:rFonts w:cstheme="minorHAnsi"/>
          <w:sz w:val="22"/>
        </w:rPr>
      </w:pPr>
    </w:p>
    <w:p w14:paraId="6C52DF4B" w14:textId="77777777" w:rsidR="00A82810" w:rsidRDefault="00A82810" w:rsidP="00A82810">
      <w:pPr>
        <w:jc w:val="both"/>
        <w:rPr>
          <w:rFonts w:cstheme="minorHAnsi"/>
          <w:sz w:val="22"/>
        </w:rPr>
      </w:pPr>
      <w:r w:rsidRPr="00BB6601">
        <w:rPr>
          <w:noProof/>
          <w:color w:val="F27611"/>
        </w:rPr>
        <w:drawing>
          <wp:anchor distT="0" distB="0" distL="114300" distR="114300" simplePos="0" relativeHeight="251665408" behindDoc="0" locked="0" layoutInCell="1" allowOverlap="1" wp14:anchorId="7BDF1C2F" wp14:editId="394929A4">
            <wp:simplePos x="0" y="0"/>
            <wp:positionH relativeFrom="margin">
              <wp:posOffset>4615815</wp:posOffset>
            </wp:positionH>
            <wp:positionV relativeFrom="paragraph">
              <wp:posOffset>10160</wp:posOffset>
            </wp:positionV>
            <wp:extent cx="1228725" cy="1228725"/>
            <wp:effectExtent l="0" t="0" r="9525" b="9525"/>
            <wp:wrapSquare wrapText="bothSides"/>
            <wp:docPr id="1652798594" name="Afbeelding 1652798594" descr="Afbeelding met clipart, Graphics, wit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74938" name="Afbeelding 3" descr="Afbeelding met clipart, Graphics, wit, symbo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E9">
        <w:rPr>
          <w:rFonts w:cstheme="minorHAnsi"/>
          <w:sz w:val="22"/>
        </w:rPr>
        <w:t>Op</w:t>
      </w:r>
      <w:r>
        <w:rPr>
          <w:rFonts w:cstheme="minorHAnsi"/>
          <w:sz w:val="22"/>
        </w:rPr>
        <w:t xml:space="preserve"> </w:t>
      </w:r>
      <w:r w:rsidRPr="006E1F94">
        <w:rPr>
          <w:rFonts w:cstheme="minorHAnsi"/>
          <w:sz w:val="22"/>
          <w:highlight w:val="yellow"/>
        </w:rPr>
        <w:t>[</w:t>
      </w:r>
      <w:r w:rsidRPr="00F966F6">
        <w:rPr>
          <w:rFonts w:cstheme="minorHAnsi"/>
          <w:b/>
          <w:bCs/>
          <w:sz w:val="22"/>
          <w:highlight w:val="yellow"/>
        </w:rPr>
        <w:t>datum</w:t>
      </w:r>
      <w:r w:rsidRPr="006E1F94">
        <w:rPr>
          <w:rFonts w:cstheme="minorHAnsi"/>
          <w:sz w:val="22"/>
          <w:highlight w:val="yellow"/>
        </w:rPr>
        <w:t>]</w:t>
      </w:r>
      <w:r w:rsidRPr="007F44E9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steken we de handen uit de mouwen. Samen met de klas maken we de schoolomgeving groener. Dit doen we door [</w:t>
      </w:r>
      <w:r w:rsidRPr="00F966F6">
        <w:rPr>
          <w:rFonts w:cstheme="minorHAnsi"/>
          <w:b/>
          <w:bCs/>
          <w:sz w:val="22"/>
          <w:highlight w:val="yellow"/>
        </w:rPr>
        <w:t>het plaatsen van groene boomspiegels/te tegelwippen/een bloemen- of plantentuin aan te leggen</w:t>
      </w:r>
      <w:r>
        <w:rPr>
          <w:rFonts w:cstheme="minorHAnsi"/>
          <w:sz w:val="22"/>
        </w:rPr>
        <w:t>].</w:t>
      </w:r>
      <w:r w:rsidRPr="007F44E9">
        <w:rPr>
          <w:rFonts w:cstheme="minorHAnsi"/>
          <w:sz w:val="22"/>
        </w:rPr>
        <w:t xml:space="preserve"> </w:t>
      </w:r>
    </w:p>
    <w:p w14:paraId="424D2660" w14:textId="77777777" w:rsidR="00A82810" w:rsidRPr="007F44E9" w:rsidRDefault="00A82810" w:rsidP="00A82810">
      <w:pPr>
        <w:jc w:val="both"/>
        <w:rPr>
          <w:rFonts w:cstheme="minorHAnsi"/>
          <w:sz w:val="22"/>
        </w:rPr>
      </w:pPr>
    </w:p>
    <w:p w14:paraId="24C5FA88" w14:textId="77777777" w:rsidR="00A82810" w:rsidRPr="00F966F6" w:rsidRDefault="00A82810" w:rsidP="00A82810">
      <w:pPr>
        <w:jc w:val="both"/>
        <w:rPr>
          <w:sz w:val="22"/>
        </w:rPr>
      </w:pPr>
      <w:r w:rsidRPr="007F44E9">
        <w:rPr>
          <w:b/>
          <w:sz w:val="22"/>
        </w:rPr>
        <w:t xml:space="preserve">Onze </w:t>
      </w:r>
      <w:r>
        <w:rPr>
          <w:b/>
          <w:sz w:val="22"/>
        </w:rPr>
        <w:t>klas</w:t>
      </w:r>
      <w:r w:rsidRPr="007F44E9">
        <w:rPr>
          <w:b/>
          <w:sz w:val="22"/>
        </w:rPr>
        <w:t xml:space="preserve"> doet mee!</w:t>
      </w:r>
      <w:r w:rsidRPr="007F44E9">
        <w:rPr>
          <w:sz w:val="22"/>
        </w:rPr>
        <w:t xml:space="preserve"> </w:t>
      </w:r>
      <w:r>
        <w:rPr>
          <w:sz w:val="22"/>
        </w:rPr>
        <w:t xml:space="preserve">Het wordt een leerrijke en leuke ervaring, die leerlingen stimuleert om stil te staan bij de natuur en het klimaat. </w:t>
      </w:r>
      <w:r w:rsidRPr="00F966F6">
        <w:rPr>
          <w:sz w:val="22"/>
        </w:rPr>
        <w:t>Neem die dag dus zeker</w:t>
      </w:r>
      <w:r>
        <w:rPr>
          <w:sz w:val="22"/>
        </w:rPr>
        <w:t xml:space="preserve"> </w:t>
      </w:r>
      <w:r w:rsidRPr="00BB6601">
        <w:rPr>
          <w:b/>
          <w:bCs/>
          <w:sz w:val="22"/>
          <w:u w:val="single"/>
        </w:rPr>
        <w:t>kleren mee die vuil mogen worden</w:t>
      </w:r>
      <w:r>
        <w:rPr>
          <w:b/>
          <w:bCs/>
          <w:sz w:val="22"/>
        </w:rPr>
        <w:t xml:space="preserve">! </w:t>
      </w:r>
    </w:p>
    <w:p w14:paraId="5A28FC16" w14:textId="77777777" w:rsidR="00A82810" w:rsidRDefault="00A82810" w:rsidP="00A82810">
      <w:pPr>
        <w:jc w:val="both"/>
        <w:rPr>
          <w:rFonts w:cstheme="minorHAnsi"/>
          <w:sz w:val="22"/>
        </w:rPr>
      </w:pPr>
    </w:p>
    <w:p w14:paraId="715BB92C" w14:textId="77777777" w:rsidR="00A82810" w:rsidRPr="00953E06" w:rsidRDefault="00A82810" w:rsidP="00A82810">
      <w:pPr>
        <w:pStyle w:val="Geenafstand"/>
      </w:pPr>
      <w:r>
        <w:t>Vanwege</w:t>
      </w:r>
      <w:r w:rsidRPr="00953E06">
        <w:t xml:space="preserve">, </w:t>
      </w:r>
    </w:p>
    <w:p w14:paraId="66DBBD60" w14:textId="77777777" w:rsidR="00A82810" w:rsidRDefault="00A82810" w:rsidP="00A82810">
      <w:pPr>
        <w:pStyle w:val="Geenafstand"/>
      </w:pPr>
      <w:r w:rsidRPr="00953E06">
        <w:t>De directie</w:t>
      </w:r>
    </w:p>
    <w:p w14:paraId="16FCF766" w14:textId="77777777" w:rsidR="00A82810" w:rsidRDefault="00A82810" w:rsidP="00A82810">
      <w:pPr>
        <w:spacing w:after="22" w:line="259" w:lineRule="auto"/>
        <w:ind w:left="0" w:firstLine="0"/>
        <w:jc w:val="both"/>
        <w:rPr>
          <w:rFonts w:cstheme="minorHAnsi"/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F4814" wp14:editId="190CF665">
                <wp:simplePos x="819150" y="44862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76925" cy="0"/>
                <wp:effectExtent l="0" t="0" r="0" b="0"/>
                <wp:wrapSquare wrapText="bothSides"/>
                <wp:docPr id="231620106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8163" id="Rechte verbindingslijn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" strokecolor="#5b9bd5 [3204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01ABD0A3" w14:textId="77777777" w:rsidR="00A82810" w:rsidRPr="00BB6601" w:rsidRDefault="00A82810" w:rsidP="00A8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 w:line="259" w:lineRule="auto"/>
        <w:ind w:left="0" w:firstLine="0"/>
        <w:jc w:val="center"/>
        <w:rPr>
          <w:sz w:val="22"/>
        </w:rPr>
      </w:pPr>
      <w:proofErr w:type="spellStart"/>
      <w:r w:rsidRPr="00BB6601">
        <w:rPr>
          <w:rFonts w:cstheme="minorHAnsi"/>
          <w:sz w:val="22"/>
        </w:rPr>
        <w:t>Vergroenen</w:t>
      </w:r>
      <w:proofErr w:type="spellEnd"/>
      <w:r w:rsidRPr="00BB6601">
        <w:rPr>
          <w:rFonts w:cstheme="minorHAnsi"/>
          <w:sz w:val="22"/>
        </w:rPr>
        <w:t xml:space="preserve"> is een campagne van het </w:t>
      </w:r>
      <w:r w:rsidRPr="00BB6601">
        <w:rPr>
          <w:rFonts w:cstheme="minorHAnsi"/>
          <w:b/>
          <w:bCs/>
          <w:sz w:val="22"/>
        </w:rPr>
        <w:t>Octopusplan</w:t>
      </w:r>
      <w:r w:rsidRPr="00BB6601">
        <w:rPr>
          <w:rFonts w:cstheme="minorHAnsi"/>
          <w:sz w:val="22"/>
        </w:rPr>
        <w:t xml:space="preserve"> (Voetgangersbeweging vzw), een organisatie die werk maakt van kindvriendelijke schoolomgevingen en duurzaam woon-schoolverkeer.</w:t>
      </w:r>
    </w:p>
    <w:sectPr w:rsidR="00A82810" w:rsidRPr="00BB6601">
      <w:pgSz w:w="11906" w:h="16838"/>
      <w:pgMar w:top="731" w:right="1475" w:bottom="3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30AC"/>
    <w:multiLevelType w:val="hybridMultilevel"/>
    <w:tmpl w:val="9462E256"/>
    <w:lvl w:ilvl="0" w:tplc="E522ED1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4335FB3"/>
    <w:multiLevelType w:val="hybridMultilevel"/>
    <w:tmpl w:val="C5F4B63A"/>
    <w:lvl w:ilvl="0" w:tplc="66565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37859">
    <w:abstractNumId w:val="0"/>
  </w:num>
  <w:num w:numId="2" w16cid:durableId="161940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C"/>
    <w:rsid w:val="00076A16"/>
    <w:rsid w:val="000B093B"/>
    <w:rsid w:val="000C1AFE"/>
    <w:rsid w:val="00120C1C"/>
    <w:rsid w:val="002C5DA0"/>
    <w:rsid w:val="002E0E68"/>
    <w:rsid w:val="002F2F74"/>
    <w:rsid w:val="00332741"/>
    <w:rsid w:val="00387E43"/>
    <w:rsid w:val="00394E78"/>
    <w:rsid w:val="0046730C"/>
    <w:rsid w:val="00513278"/>
    <w:rsid w:val="00575EF6"/>
    <w:rsid w:val="005F083E"/>
    <w:rsid w:val="005F3082"/>
    <w:rsid w:val="0062293A"/>
    <w:rsid w:val="00642239"/>
    <w:rsid w:val="006C1A32"/>
    <w:rsid w:val="006C37AA"/>
    <w:rsid w:val="006D3756"/>
    <w:rsid w:val="006E1F94"/>
    <w:rsid w:val="007811F7"/>
    <w:rsid w:val="007F44E9"/>
    <w:rsid w:val="0082259C"/>
    <w:rsid w:val="00877D75"/>
    <w:rsid w:val="008F7A5F"/>
    <w:rsid w:val="00953E06"/>
    <w:rsid w:val="009C47F0"/>
    <w:rsid w:val="009D076E"/>
    <w:rsid w:val="009F374B"/>
    <w:rsid w:val="009F5B19"/>
    <w:rsid w:val="00A241B9"/>
    <w:rsid w:val="00A24461"/>
    <w:rsid w:val="00A73169"/>
    <w:rsid w:val="00A82810"/>
    <w:rsid w:val="00B32EB8"/>
    <w:rsid w:val="00BA04AE"/>
    <w:rsid w:val="00BB6601"/>
    <w:rsid w:val="00BF50D0"/>
    <w:rsid w:val="00C30033"/>
    <w:rsid w:val="00C36853"/>
    <w:rsid w:val="00C37D52"/>
    <w:rsid w:val="00C579A6"/>
    <w:rsid w:val="00C816FA"/>
    <w:rsid w:val="00C97B49"/>
    <w:rsid w:val="00CA31A3"/>
    <w:rsid w:val="00D10602"/>
    <w:rsid w:val="00D2335B"/>
    <w:rsid w:val="00D31D2D"/>
    <w:rsid w:val="00D6484F"/>
    <w:rsid w:val="00E06CC2"/>
    <w:rsid w:val="00E17B7F"/>
    <w:rsid w:val="00E32F83"/>
    <w:rsid w:val="00E76953"/>
    <w:rsid w:val="00F03191"/>
    <w:rsid w:val="00F32E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2FB"/>
  <w15:docId w15:val="{D32F781B-FBF1-493B-A194-37790E2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16A04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6A040"/>
      <w:sz w:val="28"/>
    </w:rPr>
  </w:style>
  <w:style w:type="character" w:styleId="Hyperlink">
    <w:name w:val="Hyperlink"/>
    <w:basedOn w:val="Standaardalinea-lettertype"/>
    <w:uiPriority w:val="99"/>
    <w:unhideWhenUsed/>
    <w:rsid w:val="002F2F7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85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9F5B19"/>
    <w:pPr>
      <w:ind w:left="720"/>
      <w:contextualSpacing/>
    </w:pPr>
  </w:style>
  <w:style w:type="table" w:styleId="Tabelraster">
    <w:name w:val="Table Grid"/>
    <w:basedOn w:val="Standaardtabel"/>
    <w:uiPriority w:val="39"/>
    <w:rsid w:val="008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9F374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E0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53E06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ormaalweb">
    <w:name w:val="Normal (Web)"/>
    <w:basedOn w:val="Standaard"/>
    <w:uiPriority w:val="99"/>
    <w:semiHidden/>
    <w:unhideWhenUsed/>
    <w:rsid w:val="006E1F9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topusplan.info/campagnes/vergroen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c5f87-955d-4f23-85e7-66b20631385a">
      <Terms xmlns="http://schemas.microsoft.com/office/infopath/2007/PartnerControls"/>
    </lcf76f155ced4ddcb4097134ff3c332f>
    <TaxCatchAll xmlns="cc76b15d-fd1e-439a-b6d0-90843b307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5" ma:contentTypeDescription="Een nieuw document maken." ma:contentTypeScope="" ma:versionID="9150ae4b627f35bd928f417782d8bb70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4b538a5d6e34db72261a755264d1fad5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b276f-0c55-497e-9345-4e47a16bd3f1}" ma:internalName="TaxCatchAll" ma:showField="CatchAllData" ma:web="cc76b15d-fd1e-439a-b6d0-90843b30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6B1A7-BD9E-433A-B768-1970E679224C}">
  <ds:schemaRefs>
    <ds:schemaRef ds:uri="http://schemas.microsoft.com/office/2006/metadata/properties"/>
    <ds:schemaRef ds:uri="http://schemas.microsoft.com/office/infopath/2007/PartnerControls"/>
    <ds:schemaRef ds:uri="3b7c5f87-955d-4f23-85e7-66b20631385a"/>
    <ds:schemaRef ds:uri="cc76b15d-fd1e-439a-b6d0-90843b307a4b"/>
  </ds:schemaRefs>
</ds:datastoreItem>
</file>

<file path=customXml/itemProps2.xml><?xml version="1.0" encoding="utf-8"?>
<ds:datastoreItem xmlns:ds="http://schemas.openxmlformats.org/officeDocument/2006/customXml" ds:itemID="{97761171-4937-4071-872B-D48B53E6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4785A-C83C-479F-A4D4-4804C4BD7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Karen Schets</cp:lastModifiedBy>
  <cp:revision>9</cp:revision>
  <dcterms:created xsi:type="dcterms:W3CDTF">2022-08-16T07:31:00Z</dcterms:created>
  <dcterms:modified xsi:type="dcterms:W3CDTF">2023-12-20T16:14:00Z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  <property fmtid="{D5CDD505-2E9C-101B-9397-08002B2CF9AE}" pid="3" name="MediaServiceImageTags">
    <vt:lpwstr/>
  </property>
</Properties>
</file>